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0B" w:rsidRDefault="008518BE" w:rsidP="00643A94">
      <w:pPr>
        <w:pStyle w:val="SenderAddress"/>
      </w:pPr>
      <w:r>
        <w:t>Matt</w:t>
      </w:r>
      <w:r w:rsidR="001C2833">
        <w:t xml:space="preserve"> Comer</w:t>
      </w:r>
    </w:p>
    <w:p w:rsidR="00FD5F91" w:rsidRDefault="00DE621A" w:rsidP="00643A94">
      <w:pPr>
        <w:pStyle w:val="SenderAddress"/>
      </w:pPr>
      <w:r>
        <w:t>10709 Valley Vista Road</w:t>
      </w:r>
    </w:p>
    <w:p w:rsidR="00FD5F91" w:rsidRDefault="00DE621A" w:rsidP="00643A94">
      <w:pPr>
        <w:pStyle w:val="SenderAddress"/>
      </w:pPr>
      <w:r>
        <w:t>Austin, TX  78737</w:t>
      </w:r>
    </w:p>
    <w:p w:rsidR="00D27A70" w:rsidRDefault="00D27A70" w:rsidP="00852CDA">
      <w:pPr>
        <w:pStyle w:val="Salutation"/>
      </w:pPr>
      <w:r>
        <w:t>Dear</w:t>
      </w:r>
      <w:r w:rsidRPr="00C87022">
        <w:t xml:space="preserve"> </w:t>
      </w:r>
      <w:r w:rsidR="009B6E39">
        <w:t>Whoever It May Concern</w:t>
      </w:r>
      <w:r>
        <w:t>:</w:t>
      </w:r>
    </w:p>
    <w:p w:rsidR="00B27FC1" w:rsidRPr="00B27FC1" w:rsidRDefault="00B27FC1" w:rsidP="009B6E39">
      <w:pPr>
        <w:pStyle w:val="BodyText"/>
      </w:pPr>
      <w:r w:rsidRPr="00B27FC1">
        <w:t xml:space="preserve">I am writing in response to </w:t>
      </w:r>
      <w:r w:rsidR="009B6E39">
        <w:t xml:space="preserve">the job posting </w:t>
      </w:r>
      <w:r w:rsidRPr="00B27FC1">
        <w:t xml:space="preserve">for a </w:t>
      </w:r>
      <w:r w:rsidR="000C3710">
        <w:t xml:space="preserve">Project </w:t>
      </w:r>
      <w:r w:rsidR="00627327">
        <w:t xml:space="preserve">Manager </w:t>
      </w:r>
      <w:r w:rsidR="009B6E39">
        <w:t xml:space="preserve">role on your team. </w:t>
      </w:r>
      <w:r w:rsidRPr="00B27FC1">
        <w:t xml:space="preserve">After reading your job description, I am </w:t>
      </w:r>
      <w:r w:rsidR="009B6E39">
        <w:t xml:space="preserve">confident that my skills, knowledge and experience are a </w:t>
      </w:r>
      <w:r w:rsidRPr="00B27FC1">
        <w:t>perfect match for this position.</w:t>
      </w:r>
    </w:p>
    <w:p w:rsidR="00272AE7" w:rsidRDefault="00B27FC1" w:rsidP="00B27FC1">
      <w:pPr>
        <w:pStyle w:val="BodyText"/>
        <w:spacing w:before="240"/>
      </w:pPr>
      <w:r w:rsidRPr="00B27FC1">
        <w:t>I would welcome the opportunity to further discuss this position with you. If you have questions or would like to schedule an interview, please contact me by phone at</w:t>
      </w:r>
      <w:r w:rsidR="009B6E39">
        <w:t xml:space="preserve"> (512) </w:t>
      </w:r>
      <w:r w:rsidR="00862D09">
        <w:t>788-526</w:t>
      </w:r>
      <w:r w:rsidR="009B6E39">
        <w:t xml:space="preserve">8 </w:t>
      </w:r>
      <w:r w:rsidRPr="00B27FC1">
        <w:t>or by e-mail at</w:t>
      </w:r>
      <w:r w:rsidR="009B6E39">
        <w:t xml:space="preserve"> </w:t>
      </w:r>
      <w:r w:rsidR="00C43721">
        <w:t>emailme@matthewcomer</w:t>
      </w:r>
      <w:r w:rsidR="009B6E39">
        <w:t>.com</w:t>
      </w:r>
      <w:r w:rsidRPr="00B27FC1">
        <w:t>. I have enclosed my resume for your review, and I look forward to hearing from you</w:t>
      </w:r>
      <w:r w:rsidR="00272AE7">
        <w:t>.</w:t>
      </w:r>
    </w:p>
    <w:p w:rsidR="00FD5F91" w:rsidRDefault="00D27A70" w:rsidP="00FD5F91">
      <w:pPr>
        <w:pStyle w:val="Closing"/>
      </w:pPr>
      <w:r>
        <w:t>Sincerely,</w:t>
      </w:r>
    </w:p>
    <w:p w:rsidR="00FD5F91" w:rsidRDefault="009B6E39" w:rsidP="00FD5F91">
      <w:pPr>
        <w:pStyle w:val="Signature"/>
      </w:pPr>
      <w:r>
        <w:t>Matthew Comer</w:t>
      </w:r>
    </w:p>
    <w:p w:rsidR="00517A98" w:rsidRPr="00B27FC1" w:rsidRDefault="00D27A70" w:rsidP="00B27FC1">
      <w:pPr>
        <w:pStyle w:val="ccEnclosure"/>
      </w:pPr>
      <w:r w:rsidRPr="00B27FC1">
        <w:t>Enclosure</w:t>
      </w:r>
    </w:p>
    <w:sectPr w:rsidR="00517A98" w:rsidRPr="00B27FC1" w:rsidSect="00CF13D7">
      <w:headerReference w:type="defaul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1D2" w:rsidRDefault="00F101D2">
      <w:r>
        <w:separator/>
      </w:r>
    </w:p>
  </w:endnote>
  <w:endnote w:type="continuationSeparator" w:id="0">
    <w:p w:rsidR="00F101D2" w:rsidRDefault="00F10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1D2" w:rsidRDefault="00F101D2">
      <w:r>
        <w:separator/>
      </w:r>
    </w:p>
  </w:footnote>
  <w:footnote w:type="continuationSeparator" w:id="0">
    <w:p w:rsidR="00F101D2" w:rsidRDefault="00F10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79" w:rsidRPr="000B7DA8" w:rsidRDefault="00A80DFC" w:rsidP="000B7DA8">
    <w:pPr>
      <w:pStyle w:val="Header"/>
    </w:pPr>
    <w:r w:rsidRPr="000B7DA8">
      <w:fldChar w:fldCharType="begin"/>
    </w:r>
    <w:r w:rsidR="00487579" w:rsidRPr="000B7DA8">
      <w:instrText>MACROBUTTON DoFieldClick [Recipient Name]</w:instrText>
    </w:r>
    <w:r w:rsidRPr="000B7DA8">
      <w:fldChar w:fldCharType="end"/>
    </w:r>
    <w:r w:rsidR="00487579">
      <w:br/>
    </w:r>
    <w:fldSimple w:instr="CREATEDATE  \@ &quot;MMMM d, yyyy&quot;  \* MERGEFORMAT">
      <w:r w:rsidR="001C2833">
        <w:rPr>
          <w:noProof/>
        </w:rPr>
        <w:t>June 20, 2011</w:t>
      </w:r>
    </w:fldSimple>
    <w:r w:rsidR="00487579">
      <w:br/>
      <w:t xml:space="preserve">Page </w:t>
    </w:r>
    <w:r w:rsidRPr="000B7DA8">
      <w:rPr>
        <w:rStyle w:val="PageNumber"/>
      </w:rPr>
      <w:fldChar w:fldCharType="begin"/>
    </w:r>
    <w:r w:rsidR="00487579"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487579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7ADA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28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3EE8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CB5"/>
    <w:rsid w:val="000A3FCD"/>
    <w:rsid w:val="000B7DA8"/>
    <w:rsid w:val="000C3710"/>
    <w:rsid w:val="000F2D46"/>
    <w:rsid w:val="000F2F1D"/>
    <w:rsid w:val="00105B65"/>
    <w:rsid w:val="0013733D"/>
    <w:rsid w:val="00165240"/>
    <w:rsid w:val="001B0EB0"/>
    <w:rsid w:val="001C2833"/>
    <w:rsid w:val="001C39C4"/>
    <w:rsid w:val="001C3B37"/>
    <w:rsid w:val="001D185A"/>
    <w:rsid w:val="00204EBD"/>
    <w:rsid w:val="0021430B"/>
    <w:rsid w:val="00255735"/>
    <w:rsid w:val="00267CC0"/>
    <w:rsid w:val="00272AE7"/>
    <w:rsid w:val="002E5F8B"/>
    <w:rsid w:val="002F341B"/>
    <w:rsid w:val="00333A3F"/>
    <w:rsid w:val="003A65CF"/>
    <w:rsid w:val="004029BF"/>
    <w:rsid w:val="00422D2C"/>
    <w:rsid w:val="00452DEA"/>
    <w:rsid w:val="00487579"/>
    <w:rsid w:val="004B5B67"/>
    <w:rsid w:val="004C0DEC"/>
    <w:rsid w:val="00517A98"/>
    <w:rsid w:val="00530AAD"/>
    <w:rsid w:val="00575B10"/>
    <w:rsid w:val="005B2344"/>
    <w:rsid w:val="005F4F00"/>
    <w:rsid w:val="0060606E"/>
    <w:rsid w:val="0061751D"/>
    <w:rsid w:val="00627327"/>
    <w:rsid w:val="006308D8"/>
    <w:rsid w:val="00631260"/>
    <w:rsid w:val="00643A94"/>
    <w:rsid w:val="00650B2F"/>
    <w:rsid w:val="006F02C2"/>
    <w:rsid w:val="00726D28"/>
    <w:rsid w:val="007334AD"/>
    <w:rsid w:val="007347D7"/>
    <w:rsid w:val="00736D6F"/>
    <w:rsid w:val="00744147"/>
    <w:rsid w:val="00767097"/>
    <w:rsid w:val="007834BF"/>
    <w:rsid w:val="007C2960"/>
    <w:rsid w:val="007D03C5"/>
    <w:rsid w:val="007E51A3"/>
    <w:rsid w:val="007F303E"/>
    <w:rsid w:val="008518BE"/>
    <w:rsid w:val="00852CDA"/>
    <w:rsid w:val="00862D09"/>
    <w:rsid w:val="00876FF3"/>
    <w:rsid w:val="008C0A78"/>
    <w:rsid w:val="00900143"/>
    <w:rsid w:val="009309B7"/>
    <w:rsid w:val="009321DF"/>
    <w:rsid w:val="00956F81"/>
    <w:rsid w:val="00981E11"/>
    <w:rsid w:val="009A462A"/>
    <w:rsid w:val="009B6E39"/>
    <w:rsid w:val="009E1724"/>
    <w:rsid w:val="009F2F6E"/>
    <w:rsid w:val="009F34DD"/>
    <w:rsid w:val="00A46190"/>
    <w:rsid w:val="00A64AF5"/>
    <w:rsid w:val="00A80DFC"/>
    <w:rsid w:val="00AE27A5"/>
    <w:rsid w:val="00B26817"/>
    <w:rsid w:val="00B27FC1"/>
    <w:rsid w:val="00B76823"/>
    <w:rsid w:val="00B9651F"/>
    <w:rsid w:val="00BD0BBB"/>
    <w:rsid w:val="00C43721"/>
    <w:rsid w:val="00C558B9"/>
    <w:rsid w:val="00C833FF"/>
    <w:rsid w:val="00CC2ADC"/>
    <w:rsid w:val="00CE2C65"/>
    <w:rsid w:val="00CF13D7"/>
    <w:rsid w:val="00D100EE"/>
    <w:rsid w:val="00D12684"/>
    <w:rsid w:val="00D27A70"/>
    <w:rsid w:val="00D557D4"/>
    <w:rsid w:val="00DE621A"/>
    <w:rsid w:val="00E27CB5"/>
    <w:rsid w:val="00EA5EAF"/>
    <w:rsid w:val="00F07C74"/>
    <w:rsid w:val="00F101D2"/>
    <w:rsid w:val="00FD0588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ListBullet">
    <w:name w:val="List Bullet"/>
    <w:basedOn w:val="Normal"/>
    <w:rsid w:val="00B27FC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r\AppData\Roaming\Microsoft\Templates\Cover%20letter%20in%20response%20to%20technical%20position%20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in response to technical position ad.dot</Template>
  <TotalTime>707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Mac Homer</cp:lastModifiedBy>
  <cp:revision>9</cp:revision>
  <cp:lastPrinted>2002-01-24T22:21:00Z</cp:lastPrinted>
  <dcterms:created xsi:type="dcterms:W3CDTF">2011-06-20T15:39:00Z</dcterms:created>
  <dcterms:modified xsi:type="dcterms:W3CDTF">2020-06-12T17:38:00Z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TC060914491033</vt:lpwstr>
  </property>
</Properties>
</file>